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Opłaty abonamentowe.</w:t>
      </w:r>
    </w:p>
    <w:p>
      <w:pPr>
        <w:pStyle w:val="NormalStyle"/>
      </w:pPr>
      <w:r>
        <w:t>Dz.U.2020.1689 t.j. z dnia 2020.10.01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30 maja 2022r.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 czerwca 2005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17 sierpnia 2005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 zobacz: </w:t>
      </w:r>
    </w:p>
    <w:p>
      <w:pPr>
        <w:numPr>
          <w:ilvl w:val="1"/>
          <w:numId w:val="1"/>
        </w:num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16 </w:t>
      </w:r>
    </w:p>
    <w:p>
      <w:p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16. 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po upływie 30 dni od dnia ogłoszenia, z wyjątkiem art. 6 ust. 3, który wchodzi w życie po upływie 3 miesięcy od dnia ogłoszenia.</w:t>
      </w: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USTAWA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21 kwietnia 2005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 opłatach abonamentowych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[Cel pobierania opłat abonamentowych]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Opłaty abonamentowe pobiera się w celu umożliwienia realizacji misji publicznej,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29 grudnia 1992 r. o radiofonii i telewizji (Dz. U. z 2020 r. poz. 805), zwanej dalej "ustawą o radiofonii i telewizji", przez jednostki publicznej radiofonii i telewizji.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[Powstanie i zakres obowiązku uiszczania opłat abonamentowych]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używanie odbiorników radiofonicznych oraz telewizyjnych pobiera się opłaty abonamentowe.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Domniemywa się, że osoba, która posiada odbiornik radiofoniczny lub telewizyjny w stanie umożliwiającym natychmiastowy odbiór programu, używa tego odbiornika.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uiszczania opłaty abonamentowej powstaje z pierwszym dniem miesiąca następującego po miesiącu, w którym dokonano rejestracji odbiornika radiofonicznego lub telewizyjnego.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Opłatę abonamentową uiszcza się za każdy odbiornik radiofoniczny i telewizyjny, z zastrzeżeniem ust.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Niezależnie od liczby odbiorników radiofonicznych i telewizyjnych używanych przez: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fizyczne w tym samym gospodarstwie domowym lub w samochodzie stanowiącym ich własność,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podmioty lecznicze niebędące przedsiębiorcami w rozumieniu przepisów o działalności leczniczej, sanatoria, żłobki, publiczne i niepubliczne jednostki organizacyjne systemu oświaty, publiczne i niepubliczne uczelnie, a także domy pomocy społecznej - w tym samym budynku, zespole budynków lub w samochodach będących w używaniu tych instytucji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uiszcza się tylko jedną z opłat, o której mowa w art. 3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Gospodarstwem domowym, w rozumieniu przepisów niniejszej ustawy, jest zespół osób mieszkających i utrzymujących się wspólnie albo jedna osoba utrzymująca się samodzielnie.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Odbiornikiem radiofonicznym albo telewizyjnym, w rozumieniu przepisów niniejszej ustawy, jest urządzenie techniczne dostosowane do odbioru programu.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[Stawki i terminy uiszczania opłat abonamentowych]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Wysokość miesięcznej opłaty abonamentowej w danym roku kalendarzowym wynosi: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 używanie odbiornika radiofonicznego -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94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zł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 używanie odbiornika telewizyjnego albo odbiornika radiofonicznego i telewizyjnego -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68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zł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Kwoty, o których mowa w ust. 1, są waloryzowane w każdym roku średniorocznym wskaźnikiem cen towarów i usług konsumpcyjnych ogółem, ustalonym w ustawie budżetowej.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do dnia 31 maja każdego roku ogłasza w Dzienniku Urzędowym Rzeczypospolitej Polskiej "Monitor Polski" stawki kwotowe opłat abonamentowych na następny rok kalendarzowy obliczone zgodnie z ust. 1, z zastrzeżeniem ust.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Stawki kwotowe opłat abonamentowych, o których mowa w ust. 2, zaokrągla się w górę do pełnych dziesiątek groszy.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Opłatę abonamentową uiszcza się z góry do 25. dnia miesiąca, za który opłata jest należna. Opłata może być uiszczona z góry za cały rok albo za wybrane miesiące.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może określić do dnia 31 lipca każdego roku, w drodze rozporządzenia, niższą niż ustaloną w ust. 1 wysokość opłat abonamentowych na następny rok kalendarzowy, z uwzględnieniem: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prognozowanych kosztów realizacji misji publicznej,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telewizji, oszacowanych na podstawie planu programowo-finansowego,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21c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oraz sprawozdania,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31b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możliwości pokrywania kosztów realizacji misji, o której mowa w pkt 1, z wpływów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1 pkt 2-4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stopnia i sposobu wykorzystania w roku ubiegłym środków, o których mowa w art. 2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określa, w drodze rozporządzenia, zniżki za uiszczanie opłat abonamentowych z góry za okres dłuższy niż jeden miesiąc, uwzględniając: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prognozowaną, na podstawie liczby osób uiszczających opłaty z góry za okres dłuższy niż jeden miesiąc w roku poprzednim, liczbę osób korzystających z tych zniżek;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konieczność zapewnienia pokrycia kosztów realizacji misji, o której mowa w ust. 5 pkt 1.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[Osoby zwolnione od opłat abonamentowych]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Zwalnia się od opłat abonamentowych: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osoby, co do których orzeczono 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zaliczeniu do I grupy inwalidów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całkowitej niezdolności do pracy,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17 grudnia 1998 r. o emeryturach i rentach z Funduszu Ubezpieczeń Społecznych (Dz. U. z 2020 r. poz. 53, 252, 568, 1222 i 1578),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znacznym stopniu niepełnosprawności,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27 sierpnia 1997 r. o rehabilitacji zawodowej i społecznej oraz zatrudnianiu osób niepełnosprawnych (Dz. U. z 2020 r. poz. 426, 568 i 875),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trwałej lub okresowej całkowitej niezdolności do pracy w gospodarstwie rolnym,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20 grudnia 1990 r. o ubezpieczeniu społecznym rolników (Dz. U. z 2020 r. poz. 174 i 782);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osoby, które ukończyły 75 lat;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osoby, które otrzymują świadczenie pielęgnacyjne lub specjalny zasiłek opiekuńczy z właściwego organu realizującego zadania w zakresie świadczeń rodzinnych jako zadanie zlecone z zakresu administracji rządowej lub rentę socjalną z Zakładu Ubezpieczeń Społecznych lub innego organu emerytalno-rentowego;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niesłyszące, u których stwierdzono całkowitą głuchotę lub obustronne upośledzenie słuchu (mierzone na częstotliwości 2000 Hz o natężeniu od 80 dB);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niewidome, których ostrość wzroku nie przekracza 15%;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osoby, które ukończyły 60 lat oraz mają ustalone prawo do emerytury, której wysokość nie przekracza miesięcznie kwoty 50% przeciętnego miesięcznego wynagrodzenia w gospodarce narodowej w roku poprzedzającym, ogłaszanego przez Prezesa Głównego Urzędu Statystycznego;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które mają prawo do korzystania ze świadczeń pieniężnych z tytułu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12 marca 2004 r. o pomocy społecznej (Dz. U. z 2019 r. poz. 1507, 1622, 1690, 1818 i 2473),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spełniające kryteria dochodowe,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28 listopada 2003 r. o świadczeniach rodzinnych (Dz. U. z 2020 r. poz. 111),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bezrobotne,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20 kwietnia 2004 r. o promocji zatrudnienia i instytucjach rynku pracy (Dz. U. z 2020 r. poz. 1409),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posiadające prawo do zasiłku przedemerytalnego, określonego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20 kwietnia 2004 r. o promocji zatrudnienia i instytucjach rynku pracy,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posiadające prawo do świadczenia przedemerytalnego, określonego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30 kwietnia 2004 r. o świadczeniach przedemerytalnych (Dz. U. z 2019 r. poz. 2173 oraz z 2020 r. poz. 252),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(pominięta),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(pominięta);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osoby, które otrzymują zasiłek dla opiekuna określony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4 kwietnia 2014 r. o ustaleniu i wypłacie zasiłków dla opiekunów (Dz. U. z 2020 r. poz. 1297).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Zwolnienia określone w ust. 1 pkt 1 i 3-8 przysługują od pierwszego dnia miesiąca następującego po miesiącu, w którym złożono w placówce pocztowej operatora wyznaczonego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listopada 2012 r. - Prawo pocztowe (Dz. U. z 2020 r. poz. 1041) oświadczenie o spełnianiu warunków do korzystania z tych zwolnień i przedstawiono dokumenty potwierdzające uprawnienie do tych zwolnień.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Zwolnienie określone w ust. 1 pkt 2 przysługuje od pierwszego dnia miesiąca następującego po miesiącu, w którym osoba ukończyła 75 lat.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3b.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okresie obowiązywania stanu zagrożenia epidemicznego albo stanu epidemii lub w przypadku zaprzestania działania placówek operatora pocztowego świadczącego usługi powszechne oświadczenie o spełnianiu warunków do korzystania ze zwolnień od opłat abonamentowych wraz z cyfrowym odwzorowaniem dokumentów potwierdzających uprawnienie do tych zwolnień może zostać przekazane operatorowi wyznaczonemu na dedykowany adres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korzystające ze zwolnień od opłat abonamentowych z wyjątkiem osób, o których mowa w ust. 1 pkt 2, obowiązane są zgłosić placówce pocztowej operatora wyznaczonego, o której mowa w ust. 3, zmiany stanu prawnego lub faktycznego, które mają wpływ na uzyskane zwolnienia, w terminie 30 dni od dnia, w którym taka zmiana nastąpiła.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określi, w drodze rozporządzenia: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rodzaje dokumentów potwierdzających uprawnienia do zwolnień od opłat abonamentowych,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wzór oświadczenia, o którym mowa w ust. 3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 uwzględnieniem dokumentów wydawanych przez uprawnione organy oraz nieobciążania osób korzystających ze zwolnień nadmiernymi utrudnieniami.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[Rejestracja odbiorników radiofonicznych i telewizyjnych dla celów pobierania opłat abonamentowych; wyrejestrowanie odbiornika]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Odbiorniki radiofoniczne i telewizyjne podlegają, dla celów pobierania opłat abonamentowych za ich używanie, zarejestrowaniu w placówkach pocztowych operatora wyznaczonego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listopada 2012 r. - Prawo pocztowe.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Obowiązkowi rejestracji nie podlegają odbiorniki radiofoniczne i telewizyjne: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wykorzystywane wyłącznie przy tworzeniu audycji lub innych przekazów;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wykorzystywane wyłącznie do tworzenia, rozpowszechniania lub rozprowadzania programów radiowych lub telewizyjnych, w tym do kontroli jakości rozpowszechniania lub rozprowadzania;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przeznaczone przez przedsiębiorcę wyłącznie do sprzedaży lub przekazania osobom trzecim do używania na podstawie umów, jeżeli czynności te należą do przedmiotu działalności gospodarczej danego przedsiębiorcy.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stwierdzenia używania niezarejestrowanego odbiornika radiofonicznego lub telewizyjnego pobiera się opłatę w wysokości stanowiącej trzydziestokrotność miesięcznej opłaty abonamentowej obowiązującej w dniu stwierdzenia używania niezarejestrowanego odbiornika.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Uiszczenie opłaty, o której mowa w ust. 3, nie zwalnia od obowiązku uiszczania bieżącej opłaty abonamentowej za okres od dnia stwierdzenia używania niezarejestrowanego odbiornika.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Osoba fizyczna lub podmiot posiadający zarejestrowany odbiornik radiofoniczny lub telewizyjny może dokonać zgłoszenia zaprzestania używania tych urządzeń. Operator wyznaczony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listopada 2012 r. - Prawo pocztowe dokonuje wyrejestrowania odbiorników radiofonicznych lub telewizyjnych.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wyrejestrowaniu odbiornika usunięcie danych osobowych osób, o których mowa w ust. 5, następuje po upływie 5 lat, licząc od końca roku kalendarzowego, w którym dokonano wyrejestrowania odbiornika, pod warunkiem że osoby te nie są zadłużone w uiszczaniu opłat abonamentowych oraz nie toczą się przeciwko nim postępowania w sprawie zaległości w uiszczaniu opłat abonamentowych albo postępowania egzekucyjne.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spłaty zadłużenia w opłatach abonamentowych lub zakończenia toczących się postępowań, o których mowa w ust. 6, po dacie wyrejestrowania odbiornika, usunięcie danych osobowych następuje po upływie 5 lat, licząc od końca roku kalendarzowego, w którym nastąpiło wygaśnięcie zobowiązania.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[Pobór opłat abonamentowych]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Opłaty abonamentowe są pobierane przez operatora wyznaczonego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listopada 2012 r. - Prawo pocztowe.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Wpływy z pobranych opłat abonamentowych oraz odsetek za zwłokę w uiszczaniu tych opłat operator wyznaczony przekazuje na wyodrębniony rachunek Krajowej Rady Radiofonii i Telewizji, z przeznaczeniem na cele określone w art. 8 ust. 1, po potrąceniu umownego wynagrodzenia za te usługi.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Rachunek, o którym mowa w ust. 2 oraz w art. 7 ust. 9, jest prowadzony przez Bank Gospodarstwa Krajowego.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łączności w porozumieniu z Krajową Radą Radiofonii i Telewizji określi, w drodze rozporządzenia, warunki i tryb rejestracji odbiorników radiofonicznych i telewizyjnych, uwzględniając dostępność placówek pocztowych operatora wyznaczonego oraz jego organizację.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[Kontrola wykonywania obowiązku rejestracji odbiorników radiofonicznych i telewizyjnych oraz obowiązku uiszczania opłaty abonamentowej]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Kontrolę wykonywania obowiązku rejestracji odbiorników radiofonicznych i telewizyjnych oraz obowiązku uiszczania opłaty abonamentowej prowadzi operator wyznaczony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listopada 2012 r. - Prawo pocztowe.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Operator wyznaczony, o którym mowa w ust. 1, jest uprawniony do otrzymywania danych z rejestru Powszechnego Elektronicznego Systemu Ewidencji Ludności (PESEL) na zasadach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września 2010 r. o ewidencji ludności (Dz. U. z 2019 r. poz. 1397 i 2294 oraz z 2020 r. poz. 695).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Nadzór nad wykonywaniem kontroli obowiązku rejestracji odbiorników radiofonicznych i telewizyjnych oraz obowiązku pobierania opłaty abonamentowej sprawuje minister właściwy do spraw łączności.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opłat abonamentowych oraz do opłaty, o której mowa w art. 5 ust. 3, stosuje się przepisy o postępowaniu egzekucyjnym w administracji w zakresie egzekucji obowiązków o charakterze pieniężnym.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opóźnienia w uiszczaniu opłaty abonamentowej naliczane są odsetki w wysokości jak dla zaległości podatkowych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29 sierpnia 1997 r. - Ordynacja podatkowa (Dz. U. z 2020 r. poz. 1325 i 1423).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Uprawnionymi do żądania wykonania w drodze egzekucji administracyjnej obowiązków określonych w ust. 1 są kierownicy jednostek operatora wyznaczonego.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stwierdzenia używania niezarejestrowanego odbiornika radiofonicznego lub telewizyjnego kierownik jednostki operatora wyznaczonego przeprowadzający kontrolę, wydaje decyzję, w której nakazuje rejestrację odbiornika oraz ustala opłatę za używanie niezarejestrowanego odbiornika radiofonicznego lub telewizyjnego, o której mowa w art. 5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decyzji, o której mowa w ust. 6, służy odwołanie do ministra właściwego do spraw łączności.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Połowa wpływów z opłaty, o której mowa w art. 5 ust. 3, stanowi dochód operatora wyznaczonego.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Wpływy z opłaty, o której mowa w art. 5 ust. 3, pomniejszone o kwoty, o których mowa w ust. 8, są przekazywane na wyodrębniony rachunek Krajowej Rady Radiofonii i Telewizji, z przeznaczeniem na cele wskazane w art. 8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łączności w porozumieniu z Krajową Radą Radiofonii i Telewizji określi, w drodze rozporządzenia: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jednostki operatora wyznaczonego przeprowadzające kontrolę określoną w ust. 1,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wzór upoważnienia do wykonywania czynności kontrolnych oraz zasady i tryb wydawania upoważnień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mając na uwadze zapewnienie prawidłowego wykonania czynności kontrolnych i organizację operatora wyznaczonego.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[Przeznaczenie wpływów z tytułu opłat abonamentowych oraz opłat z tytułu niewykonania obowiązku rejestracji odbiorników radiofonicznych i telewizyjnych]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Wpływy, o których mowa w art. 2 ust. 1, art. 5 ust. 3 i art. 7 ust. 4, z wyłączeniem potrąceń przewidzianych w art. 6 ust. 2 i art. 7 ust. 8, są przeznaczane wyłącznie na realizację przez nadawców publicznej radiofonii i telewizji misji,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telewizji, w wysokości nieprzekraczającej wydatków ponoszonych w związku z realizacją tej 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Krajowa Rada Radiofonii i Telewizji ustala corocznie, po analizie planu programowo-finansowego,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21c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telewizji, oraz sprawozdania,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31b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za poprzedni rok kalendarzowy i analizie określonych w nich kosztów, nie później niż do dnia 30 września, sposób podziału wpływów, o których mowa w ust. 1, między jednostki publicznej radiofonii i telewizji w następnym roku kalendarzowym, w tym minimalny udział terenowych oddziałów spółki,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Krajowej Rady Radiofonii i Telewizji przekazuje zaliczkowo jednostkom publicznej radiofonii i telewizji środki na realizację misji,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telewizji, na podstawie sposobu podziału wpływów, o którym mowa w ust.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[Obowiązkowe umorzenie opłat abonamentowych oraz opłat z tytułu niewykonania obowiązku rejestracji odbiorników radiofonicznych i telewizyjnych]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Krajowa Rada Radiofonii i Telewizji, na wniosek kierownika jednostki operatora wyznaczonego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listopada 2012 r. - Prawo pocztowe umarza zaległości w płatności opłat abonamentowych, odsetki za zwłokę w ich uiszczaniu oraz opłatę, o której mowa w art. 5 ust. 3, i odsetki za zwłokę w jej uiszczeniu, w przypadku gdy: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niemożliwe jest ustalenie podmiotu zobowiązanego do uiszczenia tych opłat lub jego adresu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podmiot zobowiązany do uiszczenia tych opłat nie posiada majątku, z którego można zaspokoić należności.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Podstawą do umorzenia należności w przypadkach, o których mowa w ust. 1 pkt 1, są ustalenia dokonane przez kierownika jednostki operatora wyznaczonego, a w przypadku, o którym mowa w ust. 1 pkt 2, informacja organu egzekucyjnego o nieskuteczności egzekucji.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Wniosek, o którym mowa w ust. 1, wraz z wykazem dłużników, należnych od nich opłat i odsetek za zwłokę w ich uiszczaniu oraz wskazaniem przyczyny braku możliwości uzyskania tych należności, kierownik jednostki operatora wyznaczonego przedstawia Krajowej Radzie Radiofonii i Telewizji raz na kwartał.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[Fakultatywne umorzenie opłat abonamentowych oraz opłat z tytułu niewykonania obowiązku rejestracji odbiorników radiofonicznych i telewizyjnych lub rozłożenie ich płatności na raty]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wyjątkowych sytuacjach, jeżeli przemawiają za tym szczególne względy społeczne lub przypadki losowe, Krajowa Rada Radiofonii i Telewizji może umorzyć lub rozłożyć na raty zaległości w płatności opłat abonamentowych, odsetki za zwłokę w ich uiszczaniu, opłatę, o której mowa w art. 5 ust. 3, oraz odsetki za zwłokę w jej uiszczeniu.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o umorzenie lub rozłożenie na raty należności wymienionych w ust. 1 podmiot zobowiązany do uiszczania opłat abonamentowych składa do Krajowej Rady Radiofonii i Telewizji.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Podmiot zobowiązany do uiszczania opłat abonamentowych składa w placówce pocztowej operatora wyznaczonego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listopada 2012 r. - Prawo pocztowe dokument stwierdzający umorzenie lub rozłożenie na raty należności wymienionych w ust. 1, w terminie 14 dni od dnia jego otrzymania.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11.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29 grudnia 1992 r. o radiofonii i telewizji (Dz. U. z 2004 r. Nr 253, poz. 2531 oraz z 2005 r. Nr 17, poz. 141) wprowadza się następujące zmiany: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11a.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[Rekompensata dla mediów publicznych za utracone wpływy z abonamentu w latach 2018 i 2019]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2019 minister właściwy do spraw budżetu, na wniosek ministra właściwego do spraw kultury i ochrony dziedzictwa narodowego, przekaże jednostkom publicznej radiofonii i telewizji skarbowe papiery wartościowe jako rekompensatę z tytułu utraconych w latach 2018 i 2019 opłat abonamentowych z tytułu zwolnień, o których mowa w art. 4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Łączna wartość nominalna skarbowych papierów wartościowych, o których mowa w ust. 1, nie może przekroczyć kwoty 1 260 000 tys.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rekompensaty, o której mowa w ust. 1, stosuje się odpowiednio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radiofonii i telewizji dotyczące opłat abonamentowych.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ustali, w drodze uchwały, do dnia 31 maja 2019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kwotę rekompensaty, o której mowa w ust. 1, nie większą niż kwota, o której mowa w ust. 2, uwzględniając średnioroczną liczbę osób zwolnionych, o których mowa w art. 4 ust. 1, obliczoną na podstawie danych za rok 2017, przekazanych przez operatora wyznaczonego, dotyczących liczby tych osób zwolnionych, i rodzaju opłat, których te zwolnienia dotyczą, oraz wysokość opłat abonamentowych ustalonych na rok 2019;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wartość nominalną skarbowych papierów wartościowych dla poszczególnych jednostek publicznej radiofonii i telewizji z przeznaczeniem na realizację misji publicznej,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telewizji, kierując się koniecznością zachowania proporcjonalności publicznego finansowania misji publicznej radiofonii i telewizji, w wysokości nieprzekraczającej wydatków ponoszonych w związku z realizacją tej 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przekazuje uchwałę, o której mowa w ust. 4, ministrowi właściwemu do spraw kultury i ochrony dziedzictwa narodowego.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kultury i ochrony dziedzictwa narodowego, na podstawie uchwały, o której mowa w ust. 4, składa wniosek do ministra właściwego do spraw budżetu o przekazanie jednostkom publicznej radiofonii i telewizji skarbowych papierów wartościowych.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budżetu określi w liście emisyjnym warunki emisji skarbowych papierów wartościowych oraz sposób realizacji świadczeń z nich wynikających.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List emisyjny zawiera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emisji;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powołanie podstawy prawnej emisji;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jednostkową wartość nominalną w złotych;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cenę i sposób jej ustalenia;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stopę procentową lub sposób jej obliczania;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określenie sposobu i terminów wypłaty należności głównej oraz należności ubocznych;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datę, od której nalicza się oprocentowanie skarbowych papierów wartościowych tej emisji;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 wykupu oraz zastrzeżenia w przedmiocie możliwości wcześniejszego wykupu.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Emisja skarbowych papierów wartościowych następuje z dniem zarejestrowania skarbowych papierów wartościowych w depozycie papierów wartościowych oraz w kwocie równej wartości nominalnej wyemitowanych papierów wartościowych.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emisji skarbowych papierów wartościowych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2009 r. o finansach publicznych (Dz. U. z 2019 r. poz. 869, z późn. zm.) oraz przepisów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Rozporządzanie skarbowymi papierami wartościowymi, o których mowa w ust. 1, wymaga zgody ministra właściwego do spraw finansów publicznych.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11b.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[Rekompensata dla mediów publicznych za utracone wpływy z abonamentu w latach 2018-2020]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2020 minister właściwy do spraw budżetu, na wniosek Krajowej Rady Radiofonii i Telewizji, przekaże jednostkom publicznej radiofonii i telewizji skarbowe papiery wartościowe jako rekompensatę z tytułu utraconych: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latach 2018 i 2019, a niezrekompensowanych na podstawie art. 11a,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2020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wpływów z opłat abonamentowych z tytułu zwolnień, o których mowa w art. 4 ust. 1, z przeznaczeniem na realizację przez jednostki publicznej radiofonii i telewizji misji publicznej,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Łączna wartość nominalna skarbowych papierów wartościowych, o których mowa w ust. 1, wynosi 1 950 000 tys.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rekompensaty, o której mowa w ust. 1, stosuje się odpowiednio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radiofonii i telewizji dotyczące opłat abonamentowych.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Krajowa Rada Radiofonii i Telewizji ustali, w drodze uchwały, do dnia 15 marca 2020 r. łączną wartość nominalną skarbowych papierów wartościowych, zaokrągloną do 1 tys. zł na zasadach ogólnych, dla poszczególnych jednostek publicznej radiofonii i telewizji z przeznaczeniem na realizację misji publicznej,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radiofonii i telewizji, kierując się koniecznością zachowania proporcjonalności publicznego finansowania misji publicznej radiofonii i telewizji, w wysokości nieprzekraczającej wydatków ponoszonych w związku z realizacją tej 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przekaże ministrowi właściwemu do spraw budżetu w terminie 7 dni od dnia podjęcia uchwały, o której mowa w ust. 4, wniosek o przekazanie jednostkom publicznej radiofonii i telewizji skarbowych papierów wartościowych.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 wniosku, o którym mowa w ust. 5, Krajowa Rada Radiofonii i Telewizji wskazuje wartość nominalną skarbowych papierów wartościowych, jakie mają być przekazane poszczególnym jednostkom publicznej radiofonii i telewizji, numery rachunków papierów wartościowych tych jednostek oraz nazwy podmiotów prowadzących te rachunki papierów wartościowych i ich kody uczestnika bezpośredniego Krajowego Depozytu Papierów Wartościowych S.A.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budżetu przekaże skarbowe papiery wartościowe jednostkom publicznej radiofonii i telewizji wskazanym we wniosku, o którym mowa w ust. 5, w terminie 30 dni od dnia otrzymania tego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budżetu określi w liście emisyjnym warunki emisji skarbowych papierów wartościowych oraz sposób realizacji świadczeń z nich wynikających.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List emisyjny zawiera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emisji;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powołanie podstawy prawnej emisji;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jednostkową wartość nominalną w złotych;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cenę i sposób jej ustalenia;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stopę procentową lub sposób jej obliczania;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określenie sposobu i terminów wypłaty należności głównej oraz należności ubocznych;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datę, od której nalicza się oprocentowanie skarbowych papierów wartościowych tej emisji;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 wykupu oraz zastrzeżenia w przedmiocie możliwości wcześniejszego wykupu.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Emisja skarbowych papierów wartościowych następuje z dniem zarejestrowania skarbowych papierów wartościowych w depozycie papierów wartościowych oraz w kwocie równej wartości nominalnej wyemitowanych papierów wartościowych.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emisji skarbowych papierów wartościowych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2009 r. o finansach publicznych oraz przepisów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Rozporządzanie skarbowymi papierami wartościowymi, o których mowa w ust. 1, wymaga zgody ministra właściwego do spraw finansów publicznych.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12.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Zachowują prawo do zwolnień od opłat abonamentowych osoby, które korzystają z tego prawa na podstawie dotychczasowych przepisów, pod warunkiem złożenia, w terminie 6 miesięcy od dnia wejścia w życie niniejszej ustawy, oświadczenia, o którym mowa w art. 4 ust. 3.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13.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Do dnia 30 września 2005 r. opłaty abonamentowe są pobierane w wysokości określonej w dotychczasowych przepisach.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14.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Krajowa Rada Radiofonii i Telewizji w terminie do dnia 30 czerwca 2005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ogłosi stawki kwotowe opłat abonamentowych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drodze rozporządzenia, o którym mowa w art. 3 ust. 5, określi wysokość opłat abonamentowych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na okres od dnia 1 października 2005 r. do dnia 31 grudnia 2005 r.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uiszczenia opłaty abonamentowej z góry za rok 2005 lub za wybrane miesiące obejmujące okres od dnia 1 października 2005 r. do dnia 31 grudnia 2005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wysokość opłaty, o której mowa w ust. 1, będzie niższa od wysokości opłaty określonej na rok 2005 w dotychczasowych przepisach, różnica nie podlega zwrotowi;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wysokość opłaty, o której mowa w ust. 1, będzie wyższa od wysokości opłaty określonej na rok 2005 w dotychczasowych przepisach, różnica nie podlega uzupełnieniu.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2006 r. czynności, o których mowa w art. 3 ust. 2 i 5, Krajowa Rada Radiofonii i Telewizji dokona do dnia 30 czerwca 2005 r.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15.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Do postępowań wszczętych i niezakończonych do dnia wejścia w życie niniejszej ustawy, w sprawach umorzenia lub rozłożenia na raty zaległości w płatności opłat abonamentowych i odsetek za zwłokę w ich uiszczaniu stosuje się art. 9 i 10.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16.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po upływie 30 dni od dnia ogłoszenia, z wyjątkiem art. 6 ust. 3, który wchodzi w życie po upływie 3 miesięcy od dnia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Kwota podana zgodnie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ogłoszeniem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Krajowej Rady Radiofonii i Telewizji z dnia 25 maja 2022 r. w sprawie stawek kwotowych opłat abonamentowych na rok kalendarzowy 2023 (M.P.2022.551).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Kwota podana zgodnie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ogłoszeniem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Krajowej Rady Radiofonii i Telewizji z dnia 25 maja 2022 r. w sprawie stawek kwotowych opłat abonamentowych na rok kalendarzowy 2023 (M.P.2022.551).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